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1805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z całego swojego serca i nie polegaj na własnym rozumie;*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własnej inteligencji.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2024-05-16T17:19:48Z</dcterms:modified>
</cp:coreProperties>
</file>