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mądrego,* ** bój się JAHWE oraz stroń od zła!***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uważaj się sam za mądrego, </w:t>
      </w:r>
      <w:r>
        <w:rPr>
          <w:rtl/>
        </w:rPr>
        <w:t>אַל־ּתְהִי חָכָםּבְעֵינֶיָך</w:t>
      </w:r>
      <w:r>
        <w:rPr>
          <w:rtl w:val="0"/>
        </w:rPr>
        <w:t xml:space="preserve"> , idiom: : Nie bądź mądry we własnych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26:12&lt;/x&gt;; &lt;x&gt;300 9:22-23&lt;/x&gt;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2024-05-16T20:23:12Z</dcterms:modified>
</cp:coreProperties>
</file>