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JAHWE (darami) swego mienia i z pierwocin wszystkich twych dochodów,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JAHWE darami swego mienia, najlepszą cząstką wszystkich swych dochodów,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JAHWE swoim majątkiem i pierwocinami wszystkich twoich dochodów.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Pana z majętności twojej, i z pierwiastek wszystkich dochodów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JAHWE z majętności twojej a z pierwiastek wszelkiego zboża twego dawaj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Pana [darami] twego mienia i pierwocinami całego dochodu,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Pana darami ze swojego mienia i z pierwocin wszystkich swoich plonów!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JAHWE tym, co posiadasz i pierwocinami wszystkich swoich plonów,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Uczcij JAHWE swoim majątkiem i pierwocinami ze wszystkich twych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Uczcij Jahwe twoimi dobrami i pierwocinami wszystkich twoich zysków,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Почитай Господа твоїми праведними трудами і дай Йому первоплоди від праведності твоїх діл,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WIEKUISTEGO częścią twojego mienia oraz pierwiastkiem wszystkich twoich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JAHWE szacunek tym, co masz wartościowego, oraz pierwocinami wszelkich twoich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2024-05-16T19:02:47Z</dcterms:modified>
</cp:coreProperties>
</file>