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JAHWE (darami) swego mienia i z pierwocin wszystkich twych dochodów,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2024-05-16T06:01:36Z</dcterms:modified>
</cp:coreProperties>
</file>