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Daj!* Trzy** rzeczy są nienasycone, cztery nie powiedzą: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30:15-33&lt;/x&gt; umieszczony jest po &lt;x&gt;240 24:34&lt;/x&gt;; wg G: Pijawka miała trzy bardzo kochane córki, lecz nie cieszyły jej one, a czwarta nie lubiła mówić: Dość, τῇ βδέλλῃ τρεῖς θυγατέρες ἦσαν ἀγαπήσει ἀγαπώμεναι καὶ αἱ τρεῖς αὗται οὐκ ἐνεπίμπλασαν αὐτήν καὶ ἡ τετάρτη οὐκ ἠρκέσθη εἰπεῖν ἱκανόν.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6:161&lt;/x&gt;; &lt;x&gt;250 11:2&lt;/x&gt;;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2024-05-17T12:43:15Z</dcterms:modified>
</cp:coreProperties>
</file>