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3"/>
        <w:gridCol w:w="67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Oko, które wyśmiewa się z ojca i gardzi posłuszeństwem względem matki,* wydziobią kruki nad rzeką lub zjedzą orlęta.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starą matką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2024-05-21T01:50:56Z</dcterms:modified>
</cp:coreProperties>
</file>