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4"/>
        <w:gridCol w:w="2032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mrówki, lud niemocny,* a jednak w lecie zbierają swój chleb,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6:6-8&lt;/x&gt;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2024-05-17T01:35:38Z</dcterms:modified>
</cp:coreProperties>
</file>