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3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dodawaj nic do Jego słów,* aby cię nie zganił i abyś nie został uznany za kłamcę.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dodawaj nic do Jego słów, aby cię nie zganił i abyś nie został uznany za kłamcę.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dodawaj nic do jego słów, aby cię nie strofował i abyś nie okazał się kłamcą.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przydawaj do słów jego, aby cię nie karał, a byłbyś znaleziony w kłamstwie.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przydawaj nic do słów jego, aby cię nie przekonał i nie nalazł kłamcą.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słów Jego nic nie dodawaj, by cię nie skarcił i zostałbyś kłamcą.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dodawaj nic do jego słów, aby cię nie zganił i nie uznał za kłamcę.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dodawaj nic do Jego słów, aby cię nie skarcił i abyś nie okazał się kłamcą.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Jego słów niczego nie dodawaj, aby cię nie skarcił i nie uznał za kłamcę.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dodawaj niczego do słów Jego, aby się z tobą nie rozprawił i byś nie został uznany za kłamcę!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додай до його слів, щоб тебе не скартав і ти не став неправдомовним.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dodawaj nic do Jego słów, by cię nie pociągnął do odpowiedzialności i abyś nie okazał się kłamcą.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nie dodawaj do jego słów, żeby cię nie zganił i żebyś nie musiał okazać się kłamcą.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4:2&lt;/x&gt;; &lt;x&gt;50 13:1&lt;/x&gt;; &lt;x&gt;730 22:18-19&lt;/x&gt;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2024-05-17T19:01:13Z</dcterms:modified>
</cp:coreProperties>
</file>