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słów,* aby cię nie zganił i abyś nie został uznany za kłamcę.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&lt;x&gt;50 13:1&lt;/x&gt;; &lt;x&gt;730 22:18-19&lt;/x&gt;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2024-05-17T19:51:34Z</dcterms:modified>
</cp:coreProperties>
</file>