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o dwie rzeczy; nie odmawiaj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rzecz żądam od ciebie, nie odmawiajże mi pierwej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rzeczy prosiłem u ciebie, nie odmawiaj mi, pókim żyw: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mi, 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rzeczy; nie odmów mi,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spełnij je,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nie odmawiaj mi ich, dopóki nie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błagam, nie odmawiaj mi tego,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(речі) прошу в тебе, не забери в мене ласку раніше ніж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umrę, żądam od Ciebie dwóch rzeczy; nie odmawiaj 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rzeczy. Nie odmawiaj mi ich,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2024-05-21T07:27:49Z</dcterms:modified>
</cp:coreProperties>
</file>