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Lemuelu, nie królom pić wino, a książętom – gdzież* do piwa!**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Królowie, Lemuelu, nie powinni pić wina ani książęta — mocnego napoju,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Lemuelu, nie królom wypada pić wina i nie książętom bawić się mocnym napojem;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Lemuelu! nie królom należy pić wino, a nie panom bawić się napojem mocnym;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królom, o Lamuelu, nie dawaj królom wina, bo tam nie masz żadnej tajemnice, gdzie panuje opilstwo: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królów, Lemuelu, nie dla królów picie wina ani dla władców pożądanie sycery,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Królom, o Lemuelu, królom nie wypada pić wina albo książętom pragnąć mocnego napoju,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królów, Lemuelu, nie dla królów picie wina ani dla władców pragnienie mocnych napojów,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królom, o Lemuelu, nie przystoi królom pić wina ani książętom pragnąć sycery,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[przystoi] królom, (o Lemuelu), nie [przystoi] królom pić wina ani książętom pożądać napoju odurzającego,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Чини все з порадою, пий вино з порадою. Сильні склонні до злості, а вина хай не пють,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Lemuelu, nie królom przystoi pić wino, ani panom pytać o mocny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Lemuelu, nie królom pić wino ani wysokim urzędnikom mówić: ”Gdzie jest odurzający napój?”,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gdzież, wg qere </w:t>
      </w:r>
      <w:r>
        <w:rPr>
          <w:rtl/>
        </w:rPr>
        <w:t>אֵי</w:t>
      </w:r>
      <w:r>
        <w:rPr>
          <w:rtl w:val="0"/>
        </w:rPr>
        <w:t xml:space="preserve"> (’e); ketiw </w:t>
      </w:r>
      <w:r>
        <w:rPr>
          <w:rtl/>
        </w:rPr>
        <w:t>אֹו</w:t>
      </w:r>
      <w:r>
        <w:rPr>
          <w:rtl w:val="0"/>
        </w:rPr>
        <w:t xml:space="preserve"> (’o). Przy em. do </w:t>
      </w:r>
      <w:r>
        <w:rPr>
          <w:rtl/>
        </w:rPr>
        <w:t>אַּוֵה</w:t>
      </w:r>
      <w:r>
        <w:rPr>
          <w:rtl w:val="0"/>
        </w:rPr>
        <w:t xml:space="preserve"> (’awweh): a książętom pragnąć piwa.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piwo, ׁ</w:t>
      </w:r>
      <w:r>
        <w:rPr>
          <w:rtl/>
        </w:rPr>
        <w:t>שֵכָר</w:t>
      </w:r>
      <w:r>
        <w:rPr>
          <w:rtl w:val="0"/>
        </w:rPr>
        <w:t xml:space="preserve"> (szechar), lub: mocny napój.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&lt;x&gt;290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2024-05-28T20:32:11Z</dcterms:modified>
</cp:coreProperties>
</file>