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cię drogą mądrości, powiodę cię szlakiem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cię drogą mądrości i powiodę cię szlakiem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Nauczyłem cię drogi mądrości, po ścieżkach prawości cię wiodłem;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mądrości nauczam cię; po ścieszkach prostych wiodę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mądrości ukażę tobie, poprowadzę cię szcieżkami 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Ukazałem ci drogę mądrości, naprowadziłem na ścieżki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Uczę cię drogi mądrości, wiodę cię torami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Wskazuję ci drogę mądrości, wiodę cię po właściwych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o drodze mądrości i poprowadzę ścieżkami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o drodze mądrości, poprowadzę cię po ścieżkach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тебе навчаю доріг мудрости, наставляю ж тебе на правильні сліди.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Nauczam cię o drodze mądrości i prowadzę cię po koleinach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o drodze mądrości; powiodę cię szlakami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2024-05-12T22:32:25Z</dcterms:modified>
</cp:coreProperties>
</file>