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91"/>
        <w:gridCol w:w="4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ulica, a to place, jest na każdym rogu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 — na ulicach, na placach, czeka na każdym niemal 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na dworze, raz na ulicach i czyha na każdym 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na dworzu, raz na ulicach i po wszystkich kątach zasadzki czyniąca;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przed domem, to na ulicach, to przy kąciech zasadzkę czyniąc.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 ulicy, to na placu, na każdym rogu stoi na czatach.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na ulicy, to znowu na placach, wyczekuje przy każdym narożniku.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jest na placu, raz na ulicy, czai się na każdym 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Krąży po ulicach i placach, czyha na każdym rogu.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 placach publicznych, to na ulicach, to na każdym rogu czyha: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якийсь час крутиться назовні, а час на дорогах ловить при кожному куті.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Czyha na ulicy, na rynkach oraz na każdym zakręcie.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jest poza domem, raz na placach i czyha w pobliżu każdego narożnika.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2024-05-19T00:16:53Z</dcterms:modified>
</cp:coreProperties>
</file>