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 siebie ofiarę dziękczynną,* ** dzisiaj spełniłam swe śluby,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posiłek z dziękczynnej ofiary, dzisiaj właśnie spełniłam swe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są ofiary pojednawcze; spełniłam dzisiaj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spokojne są u mnie; dzisiajm oddała śluby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Szlubiłam ofiary za zdrowie, dzisiam oddała szluby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biesiadną, dziś dopełniałam swych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dziękczynną, dzisiaj spełniłam swoje śluby,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biesiadną, dziś spełniłam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„Złożyłam ofiary wspólnotowe, dziś wypełniłam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”Złożyłam ofiary dziękczynne, dziś wypełniłam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для мене мирна жертва, сьогодні віддаю мої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złożyć opłatne ofiary, dzisiaj spełniłam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”Miałam złożyć ofiary współuczestnictwa. Dziś dopełniłam swych ślubów.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pozostałości ofiary dziękczynnej, zob. &lt;x&gt;30 7:11-21&lt;/x&gt;. Kobieta chce po prostu skusić go również dobrym posiłkiem.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2024-05-26T03:56:10Z</dcterms:modified>
</cp:coreProperties>
</file>