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1"/>
        <w:gridCol w:w="3217"/>
        <w:gridCol w:w="4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posłanie pokropiłam mirrą, aloesem i cynamonem.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pokropiłam nasze posłanie mirrą, aloesem, wonnym cynamonem.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Skropiłam swoje posłanie mirrą, aloesem i cynamonem.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Potrząsnęłam pokój swój myrrą, aloesem, i cynamonem.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Potrzęsłam pościel moję mirrą i aloesem i cynamonem.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łoże swe mirrą skropiłam, aloesem i cynamonem.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posłanie skropiłam mirrą, aloesem i cynamonem.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Sprawiłam, że pachnie ono mirrą, aloesem i cynamonem.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Skropiłam swoje posłanie mirrą, aloesem i cynamonem.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Pokropiłam moje posłanie mirrą, aloesem i cynamonem.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посипала сафроном моє ліжко а мій дім циннамоном.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posłanie pokropiłam myrrą, aloesem i cynamonem.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Łóżko swoje skropiłam mirrą, aloesem i cynamonem.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2024-05-26T15:50:59Z</dcterms:modified>
</cp:coreProperties>
</file>