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9"/>
        <w:gridCol w:w="2219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męża nie ma w domu! Udał się w podróż,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2024-05-26T09:59:46Z</dcterms:modified>
</cp:coreProperties>
</file>