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1"/>
        <w:gridCol w:w="56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Pośpieszył za nią* jak wół na rzeź, jak (w) łańcuchy – na skaranie głupca,**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cielę na rzeź poszedł za nią, dał się złapać, głupiec, na jej sznur!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 jak wół prowadzony na rzeź i jak głupi na karę pęt.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wiodą, a jako głupi do pęta, którem karany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poszedł za nią, jako wół, gdy go na rzeź wiodą i jako baran poskakujący, a nie wiedząc, że do powroza głupiego ciągną,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Podążył za nią niezwłocznie, jak wół, co idzie na rzeź, jak spętany głupiec do chłosty.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Omamiony poszedł tuż za nią jak wół, który idzie na rzeź, jak jeleń, którego spętano powrozem,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Niezwłocznie poszedł za nią jak wół prowadzony na rzeź, jak głupiec w kajdanach na chłostę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za nią natychmiast, jak wół prowadzony na rzeź, jak jeleń wiedziony na powrozie,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Zbałamucony udaje się za nią jak wół, wiedziony na zabicie, (jak spętany jeleń skacze do zasadzki),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же злапаний пішов за нею наче віл, що ведеться на заріз, і наче собака на припоні,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idzie za nią, idzie jak byk do rzeźni i jak przestępca przywiązany do swoich pęt,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on podąża za nią, jak byk idący na rzeź i jak spętany na ukaranie jako głupiec,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Pośpieszył za nią : wg G: Pośpieszył za nią przekonany, ὁ δὲ ἐπηκολούθησεν αὐτῇ κεπφωθείς.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jak (w) łańcuchy – na skaranie głupca : wg G: jak pies na łańcuchu, ὥσπερ κύων ἐπὶ δεσμοὺς.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2024-05-18T23:55:51Z</dcterms:modified>
</cp:coreProperties>
</file>