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nią* jak wół na rzeź, jak (w) łańcuchy – na skaranie głupca,**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Pośpieszył za nią : wg G: Pośpieszył za nią przekonany, ὁ δὲ ἐπηκολούθησεν αὐτῇ κεπφωθείς.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(w) łańcuchy – na skaranie głupca : wg G: jak pies na łańcuchu, ὥσπερ κύων ἐπὶ δεσμοὺς.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2024-05-19T01:34:22Z</dcterms:modified>
</cp:coreProperties>
</file>