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Ty jesteś moją siostrą, rozum zaś nazwij (swoim) krewnym,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2024-05-26T17:22:23Z</dcterms:modified>
</cp:coreProperties>
</file>