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powstały góry, zanim uniosły się wierzchołki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nim były pagórki,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góry założone były, niż były pagórki, spłodzonam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jeszcze góry ciężką wielkością były stanęły: przed pagórkami jam się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przed pagórkami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były założone i powstały wzgórza, zostałam zrodzona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 zanim zostały osadzone góry, nim powstały pagórki,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były osadzone góry, przed pagórkami zostałam zrodzona,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się ukształtowały, przed pagórkami zostałam zrodzona;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основано гори, скорше ніж всі горби мене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góry zostały utwierdzone. Urodziłam się przed pagórkami,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zostały osadzone góry, jeszcze przed wzgórzami, zostałam wydana na świat jakby w bólach porodowych,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2024-05-13T20:14:46Z</dcterms:modified>
</cp:coreProperties>
</file>