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2"/>
        <w:gridCol w:w="1410"/>
        <w:gridCol w:w="6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zakreślał granice morzu – tak, że wody nie przekraczają Jego rozkazu* – gdy żłobił fundamenty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 może: wody  nie  przekraczają  jego brzegu.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G &lt;x&gt;240 8:29&lt;/x&gt; jest krótszy: i mocnymi czynił fundamenty ziemi, καὶ ἰσχυρὰ ἐποίει τὰ θεμέλια τῆς γῆς.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2024-05-12T18:15:33Z</dcterms:modified>
</cp:coreProperties>
</file>