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przezorność, wy prości, a wy, głupcy, nabierzcie rozumu!*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nabierzcie rozumu, </w:t>
      </w:r>
      <w:r>
        <w:rPr>
          <w:rtl/>
        </w:rPr>
        <w:t>לֵב הָבִינּו</w:t>
      </w:r>
      <w:r>
        <w:rPr>
          <w:rtl w:val="0"/>
        </w:rPr>
        <w:t xml:space="preserve"> (hawinu lew): w tym przypadku hbr. </w:t>
      </w:r>
      <w:r>
        <w:rPr>
          <w:rtl/>
        </w:rPr>
        <w:t>לֵב</w:t>
      </w:r>
      <w:r>
        <w:rPr>
          <w:rtl w:val="0"/>
        </w:rPr>
        <w:t xml:space="preserve"> (lew), czyli: serce, ozn. też rozum, zob. &lt;x&gt;240 7:7&lt;/x&gt;.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2024-05-20T19:34:15Z</dcterms:modified>
</cp:coreProperties>
</file>