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i co ma być, już było, Bóg także poszukuje* tego, co szukane.**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poszukuje, </w:t>
      </w:r>
      <w:r>
        <w:rPr>
          <w:rtl/>
        </w:rPr>
        <w:t>יְבַּקֵׁש</w:t>
      </w:r>
      <w:r>
        <w:rPr>
          <w:rtl w:val="0"/>
        </w:rPr>
        <w:t xml:space="preserve"> (jewaqqesz), lub: troszczy się, dąży, stawia za cel, stara się, chce, pragnie, domaga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tego, co szukane, </w:t>
      </w:r>
      <w:r>
        <w:rPr>
          <w:rtl/>
        </w:rPr>
        <w:t>אֶת־נִרְּדָף</w:t>
      </w:r>
      <w:r>
        <w:rPr>
          <w:rtl w:val="0"/>
        </w:rPr>
        <w:t xml:space="preserve"> (’et-nirdaf): gonione, ścigane, prześladowane. Wg G: To, co się stało, już jest, i cokolwiek ma się stać, już się stało, a Bóg będzie poszukiwał tego, co szukane, τὸ γενόμενον ἤδη ἐστίν καὶ ὅσα τοῦ γίνεσθαι ἤδη γέγονεν καὶ ὁ θεὸς ζητήσει τὸν διωκόμενον.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2024-05-12T10:46:35Z</dcterms:modified>
</cp:coreProperties>
</file>