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jednego może ktoś pokonać, dwóm łatwiej się ostać — a sznur potrójny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przemaga jednego, to dwaj stawią mu czoła, a potrójny sznur nie rozerwie się tak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jeźliby kto jednego przemagał, dwaj mu się zastawią; a sznur troisty nie łacno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kto przemoże jednego dwa się mu zastawiają: sznur troisty niełacno się przerywa.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napadnie ich jeden, to dwóch przeciwko niemu stanie; a powróz potrójny niełatwo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jednego można pokonać, to we dwóch można się ostać; a sznur potrójny nie tak szybko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jeśli ktoś targnie się na samotnego? Dwóch łatwiej stawi czoła napastnikowi. Sznur trzykrotnie spleciony nieprędko się przerwie.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razie napadu kogoś mocniejszego - we dwoje mogą stawić mu czoła. Bo im więcej sznur ma włókien, tym więcej wytrzyma!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uderzy na jednego, to dwaj stawią mu czoła. Potrójny sznur nie rozerwie się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скріпиться один, два стануть проти нього, і шнур в три плетений не швидко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napadnie jednego to we dwóch stawią mu opór; zaś potrójny sznur nie tak łatwo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w stanie przemóc jednego, dwaj razem mogą mu się przeciwstawić. A sznura potrójnego nie da się szybko przerwać.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2024-05-29T18:42:11Z</dcterms:modified>
</cp:coreProperties>
</file>