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617"/>
        <w:gridCol w:w="6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swoich kroków, gdy idziesz do domu Bożego. Przybycie dla słuchania lepsze od dawania, od ofiary* głupich, bo nie umieją nic, (jak tylko) czynić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swoich kroków, gdy idziesz do domu Bożego. Przychodź, aby słuchać. To lepsze niż ofiary składane przez głupców, którzy nie umieją nic więcej, jak tylko czynić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nogi twojej, gdy idziesz do domu Bożego, a bądź skłonniejszym ku słuchaniu, niżeli ku dawaniu ofiar ludzi głupich; boć oni nie wiedzą, że źle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swoich kroków, gdy idziesz do domu Bożego, i nastaw się na słuchanie, gdyż jest to lepsze niż ofiary składane przez głupich; bo nie umieją nic innego, jak tylko czynić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swoich kroków, gdy idziesz do domu Bożego. Podejdź blisko, by słuchać, a nie bezmyślnie składać ofiary, jak głupcy, którzy nie wiedzą nawet, na czym polega złe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idziesz do domu Bożego, to uważaj, co czynisz! Idź tam z intencją słuchania, gdyż to znaczy więcej niż ofiary głupców, którzy nawet nie zdają sobie sprawy, że czynią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 nad swymi nogami, gdy wstępujesz do Domu Bożego! Przybliżyć się, by słuchać, to rzecz lepsza niż ofiara składana przez głupców, gdyż nie wiedzą o tym, że zło popełniają.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Бережи твою ногу, якою підеш до божого дому, і як ти близько, щоб слухати. Твоя жертва є кращою від дарів безумних, бо вони не знають, що чинять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twojej nogi, kiedy idziesz do Domu Boga; gdyż zbliżyć się, aby słuchać jest lepszym niż składać ofiary głupich; bowiem nie rozumieją i przez to spełniają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ofiary : wg G: daru.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2024-05-29T23:05:25Z</dcterms:modified>
</cp:coreProperties>
</file>