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lepszego od nich obu (stan) tego, który jeszcze nie nastał, który nie widział tego nieszczęsnego dzieła, które ma miejsce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 jeszcze lepszy od obu wymienionych uznałem stan tego, który się nie urodził i który nie zobaczył nieszczęść, które mają miejsce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lepszy od nich obu jest ten, którego jeszcze nie było i który nie widział zła, jakie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szczęśliwy jest nad tych obydwóch ten, który jeszcze nie był, który nie widział nic złego, które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miałem za szczęśliwego nad obudwu, który się jeszcze nie narodził ani wiedział złego, które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szczęśliwszego zaś od jednych i drugich uznałem tego, co jeszcze wcale nie istnieje ani nie widział spraw niegodziwych, jakie się dzieją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szczęśliwszego niż ci obydwaj tego, który jeszcze nie przyszedł na świat i który nie widział zła, jakie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najszczęśliwszy jest ten, kto jeszcze w ogóle nie zaistniał, kto nie widział zła, jakie dzieje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jednych i drugich szczęśliwszy ten, co się w ogóle nie urodził, gdyż nie będzie oglądał całej niesprawiedliwości, jaka dzieje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 szczęśliwszego od jednego i drugiego uważam tego, co się jeszcze nie urodził i nie widział zła, które się popełnia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кращим від цих обох той, що ще не був, хто не побачив зло, що зроблене з творивом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szczęśliwszymi nad ich obu tego, który jeszcze wcale nie istniał i nie widział tych niecnych spraw, które się dzieją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lepszy od jednych i drugich jest ten, kto jeszcze nie zaczął istnieć, kto nie widział nieszczęsnego dzieła czynionego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2024-05-29T17:11:21Z</dcterms:modified>
</cp:coreProperties>
</file>