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wie, co dla człowieka jest dobre w tym życiu, w tej (nikłej) liczbie jego marnych dni życia – a przemijają jak cień. Kto opowie człowiekowi, co po nim będzie pod słońcem?*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14:1-6&lt;/x&gt;; &lt;x&gt;230 144:4&lt;/x&gt;; &lt;x&gt;250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2024-05-17T16:35:16Z</dcterms:modified>
</cp:coreProperties>
</file>