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będzie, bo jak będzie – kto mu oznajmi?*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wie, co będzie; i jak będzie — kto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 bowiem, co będzie. Kto mu oznajmi, 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przydarzy?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wie, co ma być; bo kiedy się co stanie, któż mu oznajmi?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 przeszłych, a przyszłych od żadnego się posła nie 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 wcale, co będzie, a jak to będzie - któż mu oznajmi?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każda sprawa ma swój czas i swój sposób i jako wielkie zło ciąży to na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zna przyszłości. Czy ktoś zdoła opowiedzieć wydarzenia, które nastąpią?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tego, co nastąpi, i nikt nie może mu oznajmić,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on bowiem, co nastąpi, a co się przydarzy, któż mu odsłonić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того, хто знає, що буде, бо хто йому сповістить як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wie on co będzie oraz jak to się stanie; kto mu 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się stanie, któż bowiem może mu powiedzieć, jak to się stanie?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2024-05-14T15:35:22Z</dcterms:modified>
</cp:coreProperties>
</file>