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szaty zawsze będą białe, a na głowie niech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zawsze białe i niech nie zabraknie olejku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szaty twoje białe, a olejku na głowie twojej niech się nie przebiera.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czas niech będą białe szaty twoje a olejek niechaj nie schodzi z głowy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niech szaty twe będą białe, olejku też niechaj na głowę twoją nie zbraknie!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zawsze białe szaty, a na twojej głowie niech nigdy nie braknie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zawsze w białych szatach, a wonnego olejku niech nie zabraknie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odzież zawsze będzie biała i niech nie zabraknie olejku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wszystek czas przyodziewaj się w białe szaty i niech nie zabraknie olejku na twą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часі хай твоя одіж буде біла, і хай не забракне олії на твоїй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będą białe w każdym czasie i niech nie zabraknie olejku na twojej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szaty zawsze będą białe i niechaj na twej głowie nie brakuje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2024-05-09T15:13:55Z</dcterms:modified>
</cp:coreProperties>
</file>