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lektykę zrobił sobie król Salomon —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lektykę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sobie król Salomon wystawił z drzewa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uczynił sobie król Salomon z drzewa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palankin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kazał sobie zrobić król Salomon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sporządził sobie król Salomon z drewna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sobie baldachim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wznieść sobie tron weselny z drzew Libanu: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Соломон зробив собі носилки з дерев Лівану,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zrobił sobie palankin z libańskiego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lektyka, którą król Salomon uczynił sobie z drzew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2024-05-08T23:54:27Z</dcterms:modified>
</cp:coreProperties>
</file>