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Wstałam ja, by otworzyć memu ukochanemu, a z rąk kapała mi mirra, mirra spływała mi z palców (wprost) na zapadki zamka.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Wstałam, aby otworzyć memu ukochanemu, z rąk kapała mi mirra, mirra spływała mi z palców wprost na zapadki zamka.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Wstałam, aby otworzyć mojemu umiłowanemu, a oto z moich rąk kapała mirra, z moich palców mirra spływała na uchwyt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wstałam, abym otworzyła miłemu memu, a oto z rąk mych kapała myrra, a z palców moich myrra ciekąca na rękojeść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Wstałam, abym otworzyła miłemu memu: ręce moje kapały mirrą, a palce moje były pełne mirry co nawyborniejszej.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Wstałam, aby otworzyć miłemu memu, a ręce moje ociekały mirrą, palce moje mirrą spływającą - na uchwyt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Wstałam, aby otworzyć mojemu miłemu, a z moich rąk kapała mirra, z moich palców ciekła mirra na rękojeść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Wstałam, by otworzyć ukochanemu, a z moich dłoni spływa mirra, z moich palców kapie mirra wyborna na uchwyt rygla.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wstałam, aby otworzyć ukochanemu. Moje ręce ociekały mirrą, mirra spływała mi z palców, kiedy ujęłam zasuwę zamka.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Wstałam, by otworzyć memu umiłowanemu, i dłonie moje zaczęły ociekać mirrą, a z palców moich spływała mirra na uchwyt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встала, щоб відкрити моєму кревному, мої руки покапали смирну, мої пальці повні смирни на ручках замку.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Wstałam, by mojemu lubemu otworzyć, a me ręce kapały mirrą, zaś na rękojeść zasuwy, z mych palców kapała mirra samościekła.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Wstałam, by otworzyć mojemu miłemu, i moje ręce ociekały mirrą, a moje palce płynną mirrą, na wgłębienia zamka.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2024-06-02T04:44:08Z</dcterms:modified>
</cp:coreProperties>
</file>