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moja przyjaciółko, jak Tirsa,* ** pełna wdzięku jak Jerozolima,*** groźna niczym sztandary!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najdroższa, jak Tirsa,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wdzięku, jak Jerozolima, groźna niczym sztandary!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Piękna jesteś, moja umiłowana, jak Tirsa; urodziwa jak Jerozolima; groźna jak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chorągwiami.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(Odwróć oczy twoje odemnie, gdyż mię one srogim czynią). Włosy twoje są jako stada kóz, które wychodzą z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twe ode mnie, boć te uczyniły, żem uleciał. Włosy twoje jako trzoda kóz, które się ukazały z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Piękna jesteś, przyjaciółko moja, jak Tirsa, wdzięczna jak Jeruzalem, groźna jak zbrojne oddziały.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moja przyjaciółko, jak Tyrsa, pełna wdzięku, jak Jeruzalem, groźna jak hufce waleczne!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jesteś, przyjaciółko moja, jak Tirsa, urodziwa jak Jerozolima, zachwycająca jak potężna armia.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jesteś, moja przyjaciółko, jak Tirsa; miła jak Jeruzalem, groźna jak zastępy w szyku!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jesteś, przyjaciółko moja, jak Tirca, powabna jak Jeruzalem, groźna jak wojsko uszykowane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гарна моя кревна, як бажання, гарна як Єрусалим, страшна як розсташовані (полки).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piękna, moja przyjaciółko, jak Tyrca; urocza jak Jeruszalaim, groźna jak zastępy pod chorągwiami.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”Piękna jesteś, towarzyszko moja, jak Miasto Przyjemne, pełna wdzięku jak Jerozolima, budząca lęk niczym oddziały zgromadzone wokół sztandarów.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Tirsa koło Jerozolimy: najpiękniejsze miasto z okresu zjednoczonego Królestwa. Jeroboam wybrał je na stolicę Królestwa Północnego (&lt;x&gt;110 15:33&lt;/x&gt;;&lt;x&gt;110 16:8&lt;/x&gt;, 15, 23), wg G: jak to, co sprawia przyjemność, ὡς εὐδοκία, &lt;x&gt;260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15:33&lt;/x&gt;; &lt;x&gt;110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2024-06-01T19:33:29Z</dcterms:modified>
</cp:coreProperties>
</file>