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 zachwycająca, miłości słodka,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wzrost jest podobny do palmy, a twoje piersi do kiści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twój wzrost podobny jest palmie, a piersi twoje gronom.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wzrost podobny jest palmie, a piersi twoje gronam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twoja wysmukła jak palma, a piersi twe jak grona 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jakże pełna wdzięku, 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jakże urocza, miłości moja 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piękna jesteś i pełna wdzięku, miłości najrozkoszniejsza.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piękna jesteś i jak powabna, o umiłowana, o najmilsza!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прикрасилася і як ти осолодилася, любове, в твоїх насолодах?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jakaś urocza, moja miłości przerozkoszna.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Wzrost twój przypomina palmę, a twoje piersi – grona daktyli.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2024-05-11T11:47:52Z</dcterms:modified>
</cp:coreProperties>
</file>