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i twych radców jak na początku. Potem nazywać cię będą grodem sprawiedliwości, miastem wiernym.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2024-05-09T13:18:24Z</dcterms:modified>
</cp:coreProperties>
</file>