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Pan ponownie wyciągnie swą rękę, aby nabyć* resztę swego ludu, która pozostanie z Asyrii i z Egiptu, i z Patros,** i z Kusz,*** i z Elamu, i z Szinearu,**** i z Chamatu,***** i z wysp na morzu.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&lt;x&gt;20 15:16&lt;/x&gt;; &lt;x&gt;50 32:6&lt;/x&gt;;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południowy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Etiopii.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Babilonu.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z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2024-05-16T17:27:25Z</dcterms:modified>
</cp:coreProperties>
</file>