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ramieniu Filistynów na zachód,* razem będą łupić synów Wschodu; Edom i Moab – wyciągnięciem ich ręki, a synowie Amona będą ich strażą.**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zachód, na ramionach Filistynów,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będą łupić synów Wschodu; Edom i Moab będą przedłużeniem ich ręki, a synowie Ammona — ich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ramionach Filistynów ku zachodowi, razem złupią narody na wschodzie; na Edomitów i Moabitów położą swą rękę, a synowie Amona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ramię Filistynów na zachód, a pospołu łupić będą narody na wschód słońca; na Edomczyków i Moabczyków ściągną rękę swą, a synowie Amonowi posłuszni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ramiona Filistymów przez morze, społem złupią syny Wschodowe, Idumea i Moab przykazanie rąk ich a synowie Ammon posłuszni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na zachodzie, i razem obrabują mieszkańców na wschodzie; na Edoms i Moab rozciągną swą władzę, i 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 na zbocza filistyńskie, razem będą łupić synów Wschodu; na Edom i Moab wyciągną swoją rękę, a Amonici będą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spadną na kark Filistynom, razem obrabują ludy wschodu. Nad Edomem i Moabem rozciągną swą władzę, Ammonici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ku morzu, wspólnie ograbią synów Wschodu. Edom i Moab dostaną się w ich ręce, 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runą [razem] na grzbiet Filistynów ku morzu, wspólnie synów Wschodu splądrują. Edom i Moab popadną w ich ręce, synowie Ammona będą im ulegli.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полетять в кораблях чужинців. Разом розграблять море і тих, що на сході сонця й Ідумею. І перше накинуть руки на Моав, а сини аммона перші підкоряться.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spuszczą się na grzbiet Pelisztinów, ku morzu, i wspólnie złupią synów Wschodu; w uchwycie ich dłoni są Edom i Moab, a synowie Ammonu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ramię Filistynów na zachód; razem ograbią synów Wschodu. Na Edom i Moab wyciągną rękę, a synowie Ammona będą ich poddanymi.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morzu. Wg wokal. MT: I polecą na ramieniu Filistyni (ּ</w:t>
      </w:r>
      <w:r>
        <w:rPr>
          <w:rtl/>
        </w:rPr>
        <w:t>פְלִׁשְּתִים בְכָתֵף</w:t>
      </w:r>
      <w:r>
        <w:rPr>
          <w:rtl w:val="0"/>
        </w:rPr>
        <w:t>) na zachód; em. na: na ramieniu Filistynów (ּ</w:t>
      </w:r>
      <w:r>
        <w:rPr>
          <w:rtl/>
        </w:rPr>
        <w:t>פְלִׁשְּתִי בְּכֶתֶף</w:t>
      </w:r>
      <w:r>
        <w:rPr>
          <w:rtl w:val="0"/>
        </w:rPr>
        <w:t>). Ramię, ּ</w:t>
      </w:r>
      <w:r>
        <w:rPr>
          <w:rtl/>
        </w:rPr>
        <w:t>כָתֵף</w:t>
      </w:r>
      <w:r>
        <w:rPr>
          <w:rtl w:val="0"/>
        </w:rPr>
        <w:t xml:space="preserve"> (katef), może ozn.: grzbiet, bok, podporę l. zbocze górskie. Lecieć, </w:t>
      </w:r>
      <w:r>
        <w:rPr>
          <w:rtl/>
        </w:rPr>
        <w:t>עּוף</w:t>
      </w:r>
      <w:r>
        <w:rPr>
          <w:rtl w:val="0"/>
        </w:rPr>
        <w:t xml:space="preserve"> (‘uf), może ozn.: mknąć, płynąć (szybko na żaglach), szybować, krążyć w powietrzu dla zapewnienia ochrony. Te znaczenia wpływają na przekłady, np. wg G: I odlecą (na rozwiniętych żaglach) w statkach cudzoziemców, aby morze razem przetrząsnąć oraz tych ze wschodu słońca i Idumejczyków. Lecz na Moab najpierw położą ręce, zaś synowie Ammona najpierw staną się im posłuszni, καὶ πετασθήσονται ἐν πλοίοις ἀλλοφύλων θάλασσαν ἅμα προνομεύσουσιν καὶ τοὺς ἀφ᾽ ἡλίου ἀνατολῶν καὶ Ιδουμαίαν καὶ ἐπὶ Μωαβ πρῶτον τὰς χεῖρας ἐπιβαλοῦσιν οἱ δὲ υἱοὶ Αμμων πρῶτοι ὑπακούσονται.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strażą, </w:t>
      </w:r>
      <w:r>
        <w:rPr>
          <w:rtl/>
        </w:rPr>
        <w:t>מִׁשְמַעַת</w:t>
      </w:r>
      <w:r>
        <w:rPr>
          <w:rtl w:val="0"/>
        </w:rPr>
        <w:t xml:space="preserve"> (miszma‘at): straż, też przyboczna, gwardia (składająca się z zaufanych i posłusznych), zob. &lt;x&gt;90 22:14&lt;/x&gt;; &lt;x&gt;100 23:23&lt;/x&gt;. Być może w tym przyp.: ich poddanymi.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2024-05-16T23:42:16Z</dcterms:modified>
</cp:coreProperties>
</file>