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rozsmakowywał w bojaźni JAHWE. I nie według widzenia swych oczu będzie sądził ani według słyszenia swych uszu rozstrzygał,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bojaźni JAHWE będzie się rozsmakowywał! Sądzić On będzie nie według tego, co widoczne dla oczu, rozstrzygać nie według tego, co słyszalne dla uszu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czujny w bojaźni JAHWE, nie będzie sądził według tego, co oczy widzą, ani karał według tego, co uszy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czułym w bojaźni Pańskiej, nie będzie według widzenia oczów swoich sądził, ani według słyszenia uszów swoich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go duch bojaźni PANSKIEJ. Nie według widzenia oczu sądzić będzie, ani według słyszenia uszu strofować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w bojaźni Pańskiej. Nie będzie sądził z pozorów ani wyrokował według pogłosek;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upodobanie w bojaźni Pana. Nie według widzenia swoich oczu będzie sądził ani według słyszenia swoich uszu rozstrzygał,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w bojaźni JAHWE, nie będzie sądził według tego, co zobaczą oczy, nie będzie wydawał wyroków według tego, co usłyszą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bojaźń JAHWE. Nie będzie sądził z pozorów ani wyrokował według pogłosek,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bojaźni Jahwe znajdzie upodobanie. Nie będzie osądzał według tego, co oczy widzą, ani rozstrzygał według tego, co uszy posłyszą.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наповнить його божим страхом. Не судитиме за славою, ані не оскаржить за мовою,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upodobanie będzie w szacunku dla WIEKUISTEGO. Nie będzie osądzał według widzenia swoich oczu, ani rozstrzygał według słuchu swych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znajdował radość w bojaźni przed Jehową. A nie będzie osądzał jedynie na podstawie tego, co się ukazuje jego oczom, ani upominał po prostu na podstawie tego, co słyszą jego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2024-05-16T07:37:03Z</dcterms:modified>
</cp:coreProperties>
</file>