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odezwą się i powiedzą do ciebie: Także ty zasłabłeś jak my, upodobniłeś się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odezwą się oni, to tak ci powiedzą: A jednak zasłabłeś tak jak my, upodobniłeś się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odezwą się i powiedzą ci: Czyż zasłabłeś jak i my? Czy stałeś się podobny do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odpowiadając mówią do ciebie: I tyś zemdlony jako i my, a stałeś się nam podobnym.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odpowiedzą i rzeką tobie: I tyś zranion jest jako i my, zstałeś się nam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zabierają głos, by ci powiedzieć: ”Ty również padłeś bezsilny jak i my, stałeś się do nas podobny!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wszyscy razem odzywają się i mówią do ciebie: Także ty zasłabłeś jak my, z nami się zrównałeś!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przemówią i powiedzą ci: Ty także stałeś się słaby jak my, jesteś do nas podobny!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się odezwą i przemówią do ciebie: «Więc i ty także - jak my - padłeś bezsilny, stałeś się do nas podobny?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odezwą i do ciebie przemówią: - Więc również ty - jak i my - uległeś niemocy! Stałeś się do nas podobny!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відповідять і скажуть тобі: І ти полонений, так як і ми, ти ж до нас причислений.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odezwą i powiedzą do ciebie: I ty zaniemogłeś jak my, stałeś się do nas podobnym.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odzywają się i mówią do ciebie: ʼCzy i ty osłabłeś jak my? Czy uczyniono cię podobnym do nas?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2024-05-28T11:18:08Z</dcterms:modified>
</cp:coreProperties>
</file>