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Asyrię na mojej ziemi! Na moich górach ją zdepczę! I zdjęte będzie z nich jej jarzmo, a jej brzemię usunięte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Asyryjczyka w mojej ziemi i na moich górach zdepczę go. Wtedy spadnie z nich jego jarzmo i jego brzemię spadnie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potrę Assyryjczyka w ziemi mojej, a na górach moich podepczę go; a odejdzie od nich jarzmo jego, i brzemię jego z ramienia jego zdjęte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zetrę Assyryjczyka w ziemi mojej a na górach moich podepcę go i odejdzie od nich jarzmo jego a brzemię jego z ramienia jego zjęte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złamię Asyrię na mojej ziemi i zdepcę ją na moich górach. Wówczas jej jarzmo z nich się zsunie, jej brzemię spadnie im z 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Asyryjczyka rozbiję na mojej ziemi i na moich górach zdepczę go, aby zdjęte było z nich jego jarzmo a jego brzemię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Asyrię na Mojej ziemi, podepczę ją na Moich górach. Jej jarzmo zostanie z nich zdjęte, jej ciężar usunięty z ich 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Asyrię na mojej ziemi i zmiażdżę ją na moich górach! Spadnie z nich jej jarzmo i zsunie się z ramion jej brzemię”.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złamać Asyrię w mym kraju i w moich górach ją zmiażdżyć. Opadnie z nich jej jarzmo i brzemię jej zsunie się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Ассирійців з моєї землі і з моїх гір, і будуть на потоптання, і забереться з них їхнє ярмо, і їхня слава буде забрана з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 Moim kraju skruszyć Aszur, zdepczę go na Moich górach; spadnie z nich jego jarzmo, a jego brzemię zostanie zdjęte z jego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połamać Asyryjczyka w mojej ziemi i abym go podeptał na moich górach; i by jego jarzmo zostało z nich zdjęte, i by jego ciężar spadł z ich ramienia”.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2024-05-28T12:11:26Z</dcterms:modified>
</cp:coreProperties>
</file>