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plan postanowiony dla całej ziemi, a to jest ręka wyciągnięta przeciwko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plan powzięty dla całej ziemi, oto ręka wyciągnięta przeciwko wszystkim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powzięty zamiar co do całej ziemi i to jest ręka wyciągnięta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rada uradzona przeciw onej wszystkiej ziemi; a tać jest ręka wyciągniona przeciwko tym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rada, którąm umyślił na wszytkę ziemię, i ta jest ręka wyciągniona na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zamiar powzięty przeciw całej ziemi, taka jest ręka wyciągnięta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plan postanowiony co do całej ziemi, a to jest ręka podniesiona przeciwko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postanowienie podjąłem przeciw całej ziemi, wyciągnąłem rękę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plan został powzięty co do całej ziemi i już wzniesiona jest ręka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Plan powzięty co do całej ziemi i to jest dłoń wyciągnięta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рада, яку врадив Господь на всю вселенну, і це висока рука над усіма народами вселенної.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decyzja, która jest postanowiona nad całą ziemią i taka ręka, która jest zawieszona ponad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postanowienie powzięte przeciwko całej ziemi i to jest ręka wyciągnięta przeciwko wszystkim narodom.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2024-05-30T17:25:55Z</dcterms:modified>
</cp:coreProperties>
</file>