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z opłakującymi z Jazer winorośl Sibmy, wzbiorą me łzy nad tobą, Cheszbonie i Elale, gdyż nad twoimi letnimi* zbiorami i nad twoimi żniwami padł okrzyk (wojenny).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jesiennymi zbiorami.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2024-05-11T21:31:40Z</dcterms:modified>
</cp:coreProperties>
</file>