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gromi, uciekają daleko, gnane wiatrem jak plewa* na górach, jak tuman pyłu** przez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 niczym wielkie wody, lecz gdy On je gromi, umykają w dal, gnane wichrem jak wyschłe trawy po górach lub tuman luźnych ostów pędzony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 jak szum wielkich wód, ale JAHWE je zgromi i uciekną daleko gnane wiatrem jak plewy na górach i jak biegacz stepowy przed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Narodom, które szumią jako szum wód wielkich; bo je Pan sfuka, i uciekną daleko, i gonione będą od wiatru jako plewy po wierzchach gór, a jako wiecheć od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Zaszumieją narodowie jako szum wód wzbierających: i sfuka ji, i uciecze daleko, i będzie porwany jako proch na górach przed wiatrem i jako wicher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wezbrane wody, ale [Pan] je zgromi, i umkną daleko; będą porwane na góry jak plewa przez wicher i jak tuman kurzu przez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zgromi, uciekają daleko i zostają uniesione przez wiatr jak plewa na górach, jak tuman kurzu przez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czynią zgiełk jak szum licznych wód, lecz On je poskromi i uciekną w dal. Będą rozrzucone przez wiatr jak plewy po górach, jak tumany kurzu przez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szumią narody jak wielkie wody. Lecz gdy Pan je poskromi, pierzchną daleko, miotane przez wicher jak plewy na wzgórzach, jak tuman kurzu przez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szumią narody, jak gdyby szum wielu wód). Lecz [Jahwe] je poskromi - i pierzchną z daleka, miotane jak plewy wiatrem na wzgórzach i jak tuman pyłu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народи наче багато води, наче багато води, що несеться силою. І проклине його і далеко його прожене як порох полови, тих, що віють проти вітру, і як порох коліс несений бурею.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wrzą wrzeniem wielkich wód – lecz On je zgromi; zatem uciekną daleko, oraz jak źdźbło przez wiatr będą pędzone po górach; niczym tuman od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Grupy narodowościowe będą wydawać donośny głos podobny do szumu wielu wód. A On je zgromi i uciekną daleko, i będą jak plewy z gór, gnane wiatrem, i jak zbite w kłąb osty, gnane wichrem.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chwasty.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osty.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2024-06-01T18:42:35Z</dcterms:modified>
</cp:coreProperties>
</file>