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ujdzie duch Egipcjan z ich piersi, i pokrzyżuję ich plany. I będą szukać (rady) u swoich bóstw i zaklinaczy, u duchów zmarłych* i u wróżbitów.**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upadną na duchu, zniweczę ich plany. Wówczas będą szukać rady u swoich bóstw i zaklinaczy, u duchów zmarłych i 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osłabnie duch Egiptu, a jego zamiar obrócę wniwecz. I będą się radzić bożków i zaklinaczy, czarowników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zniszczony będzie duch w Egipczanach, a radę ich w niwecz obrócę; i będą się radzić bałwanów i wieszczków, i czarowników, i wróżków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rozerwie się duch Egipski we wnętrznościach jego, a radę jego na dół zrzucę; i będą się pytać bałwanów swych i wieszczków swych, i pytonów, i wróżków.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wstrząsu duch ożywiający Egipt, a jego zaradność zniweczę. Więc radzić się będą bożków i czarodziejów, wróżów i czarnoksiężników.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Egipcjanom duch w ich piersi, i ich zamysł unicestwię. Wtedy radzić się będą bałwanów i zaklinaczy, duchów zmarłych i 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Egipcjan osłabnie w ich wnętrzu, udaremnię ich zamiary, choć będą się radzić bożków i czarowników, wywołujących duchy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Osłabnie duch Egipcjan w samym ich wnętrzu. Udaremnię ich plan, choć szukać będą rady u bożków i u czarowników, u wywołujących duchy i u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Egiptu omdlewa w jego wnętrzu, a jego plan - udaremnię, choć radzić się będą bożków i czarowników, wywoływaczy duchów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жахнеться дух єгиптян в них, і я розкину їхню раду, і запитають своїх богів і своїх божків і тих, що голосять з землі, і чародіїв.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wnętrzu, wyczerpany będzie duch Micraimu, a Jego radę zniweczą. Zwrócą się do bałwanów; tych, co szepczą magiczne formułki, wieszczbiarzy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Egiptu popadnie w nim w oszołomienie, ja zaś udaremnię jego radę. I zwrócą się do nic niewartych bogów i do zaklinaczy, i do mediów spirytystycznych, i do tych, którzy się trudnią przepowiadaniem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duchów zmarłych, </w:t>
      </w:r>
      <w:r>
        <w:rPr>
          <w:rtl/>
        </w:rPr>
        <w:t>אֹבֹות</w:t>
      </w:r>
      <w:r>
        <w:rPr>
          <w:rtl w:val="0"/>
        </w:rPr>
        <w:t xml:space="preserve"> (’owot): wydających głos z ziemi G, τοὺς ἐκ τῆς γῆς φωνοῦντας.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wywoływaczy, </w:t>
      </w:r>
      <w:r>
        <w:rPr>
          <w:rtl/>
        </w:rPr>
        <w:t>יִּדְעֹנִי</w:t>
      </w:r>
      <w:r>
        <w:rPr>
          <w:rtl w:val="0"/>
        </w:rPr>
        <w:t xml:space="preserve"> : brzuchomówców G, ἐγγαστριμύθους.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2024-05-11T17:34:54Z</dcterms:modified>
</cp:coreProperties>
</file>