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Jak mój sługa, Izajasz, chodził nago i boso przez trzy lata — jako znak i zapowiedź przeciwko Egiptowi i Kusz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Jak mój sługa Izajasz chodzi nago i boso przez trzy lata jako znak i cud dla Egiptu i Etiopii;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Jako chodzi sługa mój Izajasz nago i boso, na znak i na cud tego, co się ma stać trzeciego roku Egiptowi i Murzyńskiej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Jako chodził sługa mój Izajasz nagi i bosy, trzech lat znak i cud będzie nad Egiptem i nad Etiopią: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powiedział: Jak sługa mój, Izajasz, chodził nago i boso trzy lata, jako znak i dziwny symbol dotyczący Egiptu i kraju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Jak mój sługa, Izajasz, chodził nago i boso przez trzy lata jako znak i przepowiednia o Egipcie i Etiopii,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powiedział: Jak Mój sługa Izajasz trzy lata chodził nagi i bosy, jako znak i symbol Egiptu oraz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„To jest znak i zapowiedź dla Egiptu i kraju Kusz. Jak mój sługa, Izajasz, chodził nago i boso przez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Podobnie jak sługa mój Izajasz chodził bez wierzchniej szaty i boso przez trzy lata, [by służyć] za znak i zapowiedź dla Egiptu i [kraju]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Так як мій раб Ісая пішов нагим і без обуви три роки, будуть знаки і дива для єгиптян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Jak mój sługa Jezajasz – nieubrany i bosy, chodził jako znak i wskazówka na rok trzeci dla Micraimu i Kuszu,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”Jak mój sługa Izajasz przez trzy lata chodził nago i boso, stanowiąc znak i proroczą zapowiedź przeciwko Egiptowi i przeciwko Etiopii,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2024-05-31T05:51:51Z</dcterms:modified>
</cp:coreProperties>
</file>