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4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Dumie.* Woła do mnie z Seiru: Strażniku! Która to w nocy?** Strażniku! Która to w nocy?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Dumie.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 ktoś do mnie z Seiru: Strażniku! Która to w nocy? Strażniku! Która to w nocy?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Brzemię Dumy. Z Seiru ktoś woła do mnie: Strażniku,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nocy? Strażniku,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Dumy. Woła na mię ktoś z Seiru: Hej, stróżu! co się stało w nocy? Stróżu! co się stało w nocy?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Dumy woła na mię z Seir: Stróżu, co z nocy? Stróżu, co z nocy?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Edom. Ktoś krzyczy do mnie z Seiru: Stróżu, która to godzina nocy? Stróżu, która to godzina nocy?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Edomie. Woła na mnie ktoś z Seiru: Strażniku! Jaka to pora nocna? Strażniku! Jaka to pora nocna?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o Edomie: Ktoś woła do mnie z Seiru: Stróżu, jaka to pora nocy? Stróżu, jaka to pora nocy?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 o Edomie. Z Seiru ktoś do mnie woła: „Stróżu, jak długo noc potrwa? Stróżu, która to godzina nocy?”.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Groźna wypowiedź przeciw Edomowi. Z Seiru krzyk mnie dobiega: - Stróżu, jak długo nocy? Stróżu, jak długo noc potrwa?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Dumie. Wołają do mnie z Seiru: Stróżu! Jak wiele upłynęło nocy? Stróżu, ile upłynęło nocnej 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przeciwko Dumie: Ktoś woła do mnie z Seiru: ”Strażniku, co z nocą? Strażniku, co z nocą?”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Duma, ּ</w:t>
      </w:r>
      <w:r>
        <w:rPr>
          <w:rtl/>
        </w:rPr>
        <w:t>דּומָה</w:t>
      </w:r>
      <w:r>
        <w:rPr>
          <w:rtl w:val="0"/>
        </w:rPr>
        <w:t xml:space="preserve"> (duma h), czyli: cisza (również śmierci), syn Ismaela. Tu odnosi się do Edomu, państwa Ismaelitów, zajmującego Seir, i już sama nazwa określa treść przesłania.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nocy, </w:t>
      </w:r>
      <w:r>
        <w:rPr>
          <w:rtl/>
        </w:rPr>
        <w:t>מִּלַיְלָה</w:t>
      </w:r>
      <w:r>
        <w:rPr>
          <w:rtl w:val="0"/>
        </w:rPr>
        <w:t xml:space="preserve"> : w 1QIsa a : </w:t>
      </w:r>
      <w:r>
        <w:rPr>
          <w:rtl/>
        </w:rPr>
        <w:t>מליל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2024-05-21T17:05:51Z</dcterms:modified>
</cp:coreProperties>
</file>