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powiedział: Przyszedł poranek, ale też noc! Jeśli musicie pytać, znowu przyjdźcie!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poranek — odpowiedział strażnik — ale też noc! Jeśli musicie pytać, to znowu przyjdźcie!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odpowiedział: Nadchodzi poranek, a także noc. Jeśli chcecie dopytywać, dopytujcie, nawróćcie się, przyjdźcie.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stróż: Przyszedł poranek, także i noc. Chcecieli szukać, szukajcie, nawróćcie się a przyjdźcie.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stróż: Przyszło zaranie i noc, jeśli pytacie, pytajcie, nawróćcie się, przydźcie.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odrzekł: Nadchodzi ranek i znowu noc. Jeśli chcecie pytać, pytajcie, nawróćcie się, przyjdźcie!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odpowiedział: Nadszedł poranek, lecz także noc. Jeżeli musicie pytać, to przyjdźcie znowu i pytajcie!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odpowiedział: Nadchodzi ranek, a także noc. Jeśli chcecie zapytać, pytajcie! Powracajcie! Przyjdźcie!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mówi: „Nadszedł poranek, ale także i noc. Jeśli chcecie pytać, pytajcie. Nawróćcie się! Przyjdźcie!”.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odpowiada: - Nadejdzie poranek, lecz jeszcze jest noc. Jeśli chcecie się dopytywać, pytajcie! Nawróćcie się, przychodźcie!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сторожу вранці і вночі. Якщо шукаєш, шукай і при мені 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stróż powiedział: Nadchodzi poranek, ale i noc, jeśli chcecie się dopytywać – pytajcie, oraz przyjdźcie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rzekł: ”Musi nadejść ranek, a także noc. Jeśli chcecie pytać, pytajcie. Przyjdźcie znowu!”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2024-05-21T11:35:53Z</dcterms:modified>
</cp:coreProperties>
</file>