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mieczami zbiegli! Przed mieczem dobytym i przed łukiem napiętym, i przed znojem walki!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zbiegli przed mieczami! Przed orężem dobytym! Przed łukiem napiętym i przed trudem walki!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uciekali przed mieczami, przed dobytym mieczem, przed napiętym łukiem, przed ciężką bitwą.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mieczami uciekać będą, przed mieczem dobytym, przed łukiem napiętym, przed ciężkością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mieczami uciekli, przed mieczem nalegającym, przed łukiem napiętym, przed ciężką bitwą.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rzezią uciekli, przed mieczem dobytym, przed łukiem napiętym, przed wirem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 mieczem uciekają, przed mieczem dobytym i przed łukiem napiętym, i przed ciężką walką.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uciekli przed mieczami, przed wydobytym mieczem, przed napiętym łukiem, przed grozą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uciekli przed rzezią, przed dobytym mieczem, przed łukiem napiętym i przed wirem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przed mieczami uciekli, przed mieczem dobytym, przed napiętym łukiem, pod naporem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велике число тих, що втікають, і через велике число заблуканих, і через велике число меча, і через велике число натягнених луків і через велике число тих, що впали в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uciekają przed mieczami; przed wydobytym mieczem, przed napiętym łukiem i przed naciskiem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uciekli przed mieczami, przed mieczem dobytym i przed napiętym łukiem, i przed ciężarem wojny.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2024-05-21T10:31:24Z</dcterms:modified>
</cp:coreProperties>
</file>