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liczby łuczników, bohaterskich synów Kedaru, zmaleje, gdyż JAHWE, Bóg Izraela, (tak) postanowił.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2024-05-21T22:41:38Z</dcterms:modified>
</cp:coreProperties>
</file>