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2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liczyliście domy Jerozolimy, i rozbieraliście* domy, aby umocnić mur,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domy Jerozolimy, przeznaczając do rozbiórki niektóre, aby umocnić mur,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Policzyliście domy w Jerozolimie i burzyliście domy, aby wzmocnić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policzyliście domy w Jeruzalemie, a rozwaliliście domy na oprawę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domy Jerozolimskie policzyliście, i pokaziliście domy na obronienie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przeliczyliście domy w Jeruzalem i zburzyliście budynki, by wzmocnić mur miejski.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dokonywaliście oględzin domów w Jeruzalemie, burzyliście domy, aby umocnić mur,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przeliczyliście domy Jerozolimy, zburzyliście budynki, aby wzmocnić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domy Jerozolimy, burzyliście budynki, aby wzmocnić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domy Jeruzalem, rozbieraliście budowle, aby wzmocnić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знищили доми Єрусалиму на скріплення муру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domy Jeruszalaim i rozwalaliście te domy, by wzmocnić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zaś Jerozolimy policzycie. Zburzycie też domy, aby mur uczynić niedostępnym.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rozbieraliście, </w:t>
      </w:r>
      <w:r>
        <w:rPr>
          <w:rtl/>
        </w:rPr>
        <w:t>וַּתִתְצּו</w:t>
      </w:r>
      <w:r>
        <w:rPr>
          <w:rtl w:val="0"/>
        </w:rPr>
        <w:t xml:space="preserve"> (wattittsu); W 1QIsa a forma alternatywna: </w:t>
      </w:r>
      <w:r>
        <w:rPr>
          <w:rtl/>
        </w:rPr>
        <w:t>ותתוצו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2024-05-17T17:11:59Z</dcterms:modified>
</cp:coreProperties>
</file>