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4"/>
        <w:gridCol w:w="1850"/>
        <w:gridCol w:w="5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liczyliście domy Jerozolimy, i rozbieraliście* domy, aby umocnić mur,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rozbieraliście, </w:t>
      </w:r>
      <w:r>
        <w:rPr>
          <w:rtl/>
        </w:rPr>
        <w:t>וַּתִתְצּו</w:t>
      </w:r>
      <w:r>
        <w:rPr>
          <w:rtl w:val="0"/>
        </w:rPr>
        <w:t xml:space="preserve"> (wattittsu); W 1QIsa a forma alternatywna: </w:t>
      </w:r>
      <w:r>
        <w:rPr>
          <w:rtl/>
        </w:rPr>
        <w:t>ותתוצו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2024-05-21T02:13:13Z</dcterms:modified>
</cp:coreProperties>
</file>